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Wizard of Oz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AUNTIE EM    </w:t>
      </w:r>
      <w:r>
        <w:t xml:space="preserve">   BRAIN    </w:t>
      </w:r>
      <w:r>
        <w:t xml:space="preserve">   COURAGE    </w:t>
      </w:r>
      <w:r>
        <w:t xml:space="preserve">   COWARDLY LION    </w:t>
      </w:r>
      <w:r>
        <w:t xml:space="preserve">   DOROTHY    </w:t>
      </w:r>
      <w:r>
        <w:t xml:space="preserve">   EMERALD CITY    </w:t>
      </w:r>
      <w:r>
        <w:t xml:space="preserve">   GLINDA    </w:t>
      </w:r>
      <w:r>
        <w:t xml:space="preserve">   GREAT WIZARD    </w:t>
      </w:r>
      <w:r>
        <w:t xml:space="preserve">   HEART    </w:t>
      </w:r>
      <w:r>
        <w:t xml:space="preserve">   KANSAS    </w:t>
      </w:r>
      <w:r>
        <w:t xml:space="preserve">   MUNCHKINS    </w:t>
      </w:r>
      <w:r>
        <w:t xml:space="preserve">   PALACE    </w:t>
      </w:r>
      <w:r>
        <w:t xml:space="preserve">   SCARECROW    </w:t>
      </w:r>
      <w:r>
        <w:t xml:space="preserve">   SILVER SHOES    </w:t>
      </w:r>
      <w:r>
        <w:t xml:space="preserve">   TIN WOODMAN    </w:t>
      </w:r>
      <w:r>
        <w:t xml:space="preserve">   TOTO    </w:t>
      </w:r>
      <w:r>
        <w:t xml:space="preserve">   UNCLE HENRY    </w:t>
      </w:r>
      <w:r>
        <w:t xml:space="preserve">   WICKED WITCH    </w:t>
      </w:r>
      <w:r>
        <w:t xml:space="preserve">   WINGED MONKEYS    </w:t>
      </w:r>
      <w:r>
        <w:t xml:space="preserve">   YELLOW BRICKROAD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Wizard of Oz</dc:title>
  <dcterms:created xsi:type="dcterms:W3CDTF">2021-10-11T22:02:04Z</dcterms:created>
  <dcterms:modified xsi:type="dcterms:W3CDTF">2021-10-11T22:02:04Z</dcterms:modified>
</cp:coreProperties>
</file>