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Wolf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mum    </w:t>
      </w:r>
      <w:r>
        <w:t xml:space="preserve">   lifeless    </w:t>
      </w:r>
      <w:r>
        <w:t xml:space="preserve">   pounced    </w:t>
      </w:r>
      <w:r>
        <w:t xml:space="preserve">   office    </w:t>
      </w:r>
      <w:r>
        <w:t xml:space="preserve">   plasma tv    </w:t>
      </w:r>
      <w:r>
        <w:t xml:space="preserve">   metamorphosis    </w:t>
      </w:r>
      <w:r>
        <w:t xml:space="preserve">   transformation    </w:t>
      </w:r>
      <w:r>
        <w:t xml:space="preserve">   nightmare    </w:t>
      </w:r>
      <w:r>
        <w:t xml:space="preserve">   off limits    </w:t>
      </w:r>
      <w:r>
        <w:t xml:space="preserve">   collar    </w:t>
      </w:r>
      <w:r>
        <w:t xml:space="preserve">   itching    </w:t>
      </w:r>
      <w:r>
        <w:t xml:space="preserve">   animals    </w:t>
      </w:r>
      <w:r>
        <w:t xml:space="preserve">   full moon    </w:t>
      </w:r>
      <w:r>
        <w:t xml:space="preserve">   game    </w:t>
      </w:r>
      <w:r>
        <w:t xml:space="preserve">   zombies    </w:t>
      </w:r>
      <w:r>
        <w:t xml:space="preserve">   cookies    </w:t>
      </w:r>
      <w:r>
        <w:t xml:space="preserve">   spurted    </w:t>
      </w:r>
      <w:r>
        <w:t xml:space="preserve">   snapped    </w:t>
      </w:r>
      <w:r>
        <w:t xml:space="preserve">   sliced    </w:t>
      </w:r>
      <w:r>
        <w:t xml:space="preserve">   poker    </w:t>
      </w:r>
      <w:r>
        <w:t xml:space="preserve">   paws    </w:t>
      </w:r>
      <w:r>
        <w:t xml:space="preserve">   teeth    </w:t>
      </w:r>
      <w:r>
        <w:t xml:space="preserve">   spine    </w:t>
      </w:r>
      <w:r>
        <w:t xml:space="preserve">   eyes    </w:t>
      </w:r>
      <w:r>
        <w:t xml:space="preserve">   snout    </w:t>
      </w:r>
      <w:r>
        <w:t xml:space="preserve">   tail    </w:t>
      </w:r>
      <w:r>
        <w:t xml:space="preserve">   fur    </w:t>
      </w:r>
      <w:r>
        <w:t xml:space="preserve">   claws    </w:t>
      </w:r>
      <w:r>
        <w:t xml:space="preserve">   Tommy Donbavand    </w:t>
      </w:r>
      <w:r>
        <w:t xml:space="preserve">   werewolf    </w:t>
      </w:r>
      <w:r>
        <w:t xml:space="preserve">   wolf    </w:t>
      </w:r>
      <w:r>
        <w:t xml:space="preserve">   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</dc:title>
  <dcterms:created xsi:type="dcterms:W3CDTF">2021-10-11T22:04:08Z</dcterms:created>
  <dcterms:modified xsi:type="dcterms:W3CDTF">2021-10-11T22:04:08Z</dcterms:modified>
</cp:coreProperties>
</file>