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Wolf Brother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wolf's favourite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what way does Torak win the fight with Raven 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Torak's father knife made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leader of Raven 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is Wolf Brother set?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animal killed Torak's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he fight at the end of the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Torak have to sacrifice at the end of the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location was Torak travelling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did wolf's family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animal did Torak kill that made Raven Clan mad?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name of the main character in Wolf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clan is Renn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makes Renn decide to trust Torak?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Torak's father used to be the mage of what clan?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Hord and Renn are related in what 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does wolf describe snow?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old was Torak?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mountain of the spirit world can be found in the ______part of the 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Torak's animal companion?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does Wolf describe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bear is possessed by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Hord, Renn, Fin-Kedinn and _____ are members of Raven 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colour are Wolf's eyes?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 Brother</dc:title>
  <dcterms:created xsi:type="dcterms:W3CDTF">2021-10-11T22:03:59Z</dcterms:created>
  <dcterms:modified xsi:type="dcterms:W3CDTF">2021-10-11T22:03:59Z</dcterms:modified>
</cp:coreProperties>
</file>