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Wolf Brother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mammal, related to the dog, but wild. It lives in packs, is grey and is known for howling.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bird the Walker keeps round his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Renn's clan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filthy man with a festering eye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mouse in the Walker's pocket.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furry mammal that spends a lot of time in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bag in which Torak carries his food.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comes into being when something hugely powerful dies, such as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the Walker throw in the stream?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piece of rotting flesh, such as roadkill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bad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nuts the Walker was delighted to feed to the Narik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Brother</dc:title>
  <dcterms:created xsi:type="dcterms:W3CDTF">2021-10-11T22:02:46Z</dcterms:created>
  <dcterms:modified xsi:type="dcterms:W3CDTF">2021-10-11T22:02:46Z</dcterms:modified>
</cp:coreProperties>
</file>