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Wolf Wilder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forest    </w:t>
      </w:r>
      <w:r>
        <w:t xml:space="preserve">   snow    </w:t>
      </w:r>
      <w:r>
        <w:t xml:space="preserve">   black    </w:t>
      </w:r>
      <w:r>
        <w:t xml:space="preserve">   grey    </w:t>
      </w:r>
      <w:r>
        <w:t xml:space="preserve">   white    </w:t>
      </w:r>
      <w:r>
        <w:t xml:space="preserve">   tenderfoot    </w:t>
      </w:r>
      <w:r>
        <w:t xml:space="preserve">   wolf wilder    </w:t>
      </w:r>
      <w:r>
        <w:t xml:space="preserve">   wolves    </w:t>
      </w:r>
      <w:r>
        <w:t xml:space="preserve">   rakov    </w:t>
      </w:r>
      <w:r>
        <w:t xml:space="preserve">   marina    </w:t>
      </w:r>
      <w:r>
        <w:t xml:space="preserve">   feo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 Wilder</dc:title>
  <dcterms:created xsi:type="dcterms:W3CDTF">2021-10-11T22:04:11Z</dcterms:created>
  <dcterms:modified xsi:type="dcterms:W3CDTF">2021-10-11T22:04:11Z</dcterms:modified>
</cp:coreProperties>
</file>