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Wolfgang Amadeus Mozart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Classical    </w:t>
      </w:r>
      <w:r>
        <w:t xml:space="preserve">   Wolfgang    </w:t>
      </w:r>
      <w:r>
        <w:t xml:space="preserve">   Amadeus    </w:t>
      </w:r>
      <w:r>
        <w:t xml:space="preserve">   Mozart    </w:t>
      </w:r>
      <w:r>
        <w:t xml:space="preserve">   Variation    </w:t>
      </w:r>
      <w:r>
        <w:t xml:space="preserve">   Piano    </w:t>
      </w:r>
      <w:r>
        <w:t xml:space="preserve">   Opera    </w:t>
      </w:r>
      <w:r>
        <w:t xml:space="preserve">   Prodigy    </w:t>
      </w:r>
      <w:r>
        <w:t xml:space="preserve">   Harpsichord    </w:t>
      </w:r>
      <w:r>
        <w:t xml:space="preserve">   Violin    </w:t>
      </w:r>
      <w:r>
        <w:t xml:space="preserve">   Composer    </w:t>
      </w:r>
      <w:r>
        <w:t xml:space="preserve">   Austrian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Amadeus Mozart</dc:title>
  <dcterms:created xsi:type="dcterms:W3CDTF">2021-10-11T22:02:30Z</dcterms:created>
  <dcterms:modified xsi:type="dcterms:W3CDTF">2021-10-11T22:02:30Z</dcterms:modified>
</cp:coreProperties>
</file>