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Wolves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Dangerous    </w:t>
      </w:r>
      <w:r>
        <w:t xml:space="preserve">   Least concern    </w:t>
      </w:r>
      <w:r>
        <w:t xml:space="preserve">   Fur    </w:t>
      </w:r>
      <w:r>
        <w:t xml:space="preserve">   Aggressive    </w:t>
      </w:r>
      <w:r>
        <w:t xml:space="preserve">   Pups    </w:t>
      </w:r>
      <w:r>
        <w:t xml:space="preserve">   Omega    </w:t>
      </w:r>
      <w:r>
        <w:t xml:space="preserve">   Alpha    </w:t>
      </w:r>
      <w:r>
        <w:t xml:space="preserve">   Carnivore    </w:t>
      </w:r>
      <w:r>
        <w:t xml:space="preserve">   Canidae    </w:t>
      </w:r>
      <w:r>
        <w:t xml:space="preserve">   Howl    </w:t>
      </w:r>
      <w:r>
        <w:t xml:space="preserve">   Timber Wolf    </w:t>
      </w:r>
      <w:r>
        <w:t xml:space="preserve">   Northwestern Wolf    </w:t>
      </w:r>
      <w:r>
        <w:t xml:space="preserve">   Tundra Wolf    </w:t>
      </w:r>
      <w:r>
        <w:t xml:space="preserve">   Arctic Wolf    </w:t>
      </w:r>
      <w:r>
        <w:t xml:space="preserve">   Grey Wolf    </w:t>
      </w:r>
      <w:r>
        <w:t xml:space="preserve">   Teeth    </w:t>
      </w:r>
      <w:r>
        <w:t xml:space="preserve">   Hunting    </w:t>
      </w:r>
      <w:r>
        <w:t xml:space="preserve">   Pack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Wolves</dc:title>
  <dcterms:created xsi:type="dcterms:W3CDTF">2021-10-11T22:02:51Z</dcterms:created>
  <dcterms:modified xsi:type="dcterms:W3CDTF">2021-10-11T22:02:51Z</dcterms:modified>
</cp:coreProperties>
</file>