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Wombat Stew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Snapped    </w:t>
      </w:r>
      <w:r>
        <w:t xml:space="preserve">   Feathers    </w:t>
      </w:r>
      <w:r>
        <w:t xml:space="preserve">   Boasted    </w:t>
      </w:r>
      <w:r>
        <w:t xml:space="preserve">   Bubbling    </w:t>
      </w:r>
      <w:r>
        <w:t xml:space="preserve">   Koala    </w:t>
      </w:r>
      <w:r>
        <w:t xml:space="preserve">   Creepycrawlies    </w:t>
      </w:r>
      <w:r>
        <w:t xml:space="preserve">   Echidna    </w:t>
      </w:r>
      <w:r>
        <w:t xml:space="preserve">   Bluetonguelizard    </w:t>
      </w:r>
      <w:r>
        <w:t xml:space="preserve">   Munchy    </w:t>
      </w:r>
      <w:r>
        <w:t xml:space="preserve">   Crunchy    </w:t>
      </w:r>
      <w:r>
        <w:t xml:space="preserve">   Emu    </w:t>
      </w:r>
      <w:r>
        <w:t xml:space="preserve">   Platypus    </w:t>
      </w:r>
      <w:r>
        <w:t xml:space="preserve">   Brewy    </w:t>
      </w:r>
      <w:r>
        <w:t xml:space="preserve">   Yummy    </w:t>
      </w:r>
      <w:r>
        <w:t xml:space="preserve">   Chewy    </w:t>
      </w:r>
      <w:r>
        <w:t xml:space="preserve">   Gooey    </w:t>
      </w:r>
      <w:r>
        <w:t xml:space="preserve">   Billabong    </w:t>
      </w:r>
      <w:r>
        <w:t xml:space="preserve">   Dingo    </w:t>
      </w:r>
      <w:r>
        <w:t xml:space="preserve">   Stew    </w:t>
      </w:r>
      <w:r>
        <w:t xml:space="preserve">   Wombat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Wombat Stew </dc:title>
  <dcterms:created xsi:type="dcterms:W3CDTF">2021-10-11T22:03:24Z</dcterms:created>
  <dcterms:modified xsi:type="dcterms:W3CDTF">2021-10-11T22:03:24Z</dcterms:modified>
</cp:coreProperties>
</file>