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 equality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first female prime minister of Australia? Julia.....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country are girls not allowed to get an education?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was the surname of the first Australian Indigenous athlete to will a olympic medal?  Samantha.....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job were women banned from till recently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work force what gender get paid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women would like the........... To compete at the Olympic games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 year how many girls are forced to get married when the are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should women be given?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what year were Aboriginals allowed to vote in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first county to legalise same sex marriage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given to the generation where Aboriginal babies were taken from there families by the Government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equality </dc:title>
  <dcterms:created xsi:type="dcterms:W3CDTF">2021-10-11T22:03:22Z</dcterms:created>
  <dcterms:modified xsi:type="dcterms:W3CDTF">2021-10-11T22:03:22Z</dcterms:modified>
</cp:coreProperties>
</file>