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in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History</dc:title>
  <dcterms:created xsi:type="dcterms:W3CDTF">2022-08-05T20:12:45Z</dcterms:created>
  <dcterms:modified xsi:type="dcterms:W3CDTF">2022-08-05T20:12:45Z</dcterms:modified>
</cp:coreProperties>
</file>