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in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Nazirite    </w:t>
      </w:r>
      <w:r>
        <w:t xml:space="preserve">   Samson    </w:t>
      </w:r>
      <w:r>
        <w:t xml:space="preserve">   Prophetess    </w:t>
      </w:r>
      <w:r>
        <w:t xml:space="preserve">   Judge    </w:t>
      </w:r>
      <w:r>
        <w:t xml:space="preserve">   Iron Chariots    </w:t>
      </w:r>
      <w:r>
        <w:t xml:space="preserve">   Sisera    </w:t>
      </w:r>
      <w:r>
        <w:t xml:space="preserve">   Barak    </w:t>
      </w:r>
      <w:r>
        <w:t xml:space="preserve">   Jephthah's Daughter    </w:t>
      </w:r>
      <w:r>
        <w:t xml:space="preserve">   Deborah and Jael    </w:t>
      </w:r>
      <w:r>
        <w:t xml:space="preserve">   Rahab    </w:t>
      </w:r>
      <w:r>
        <w:t xml:space="preserve">   victory dancing and singing    </w:t>
      </w:r>
      <w:r>
        <w:t xml:space="preserve">   tambourines    </w:t>
      </w:r>
      <w:r>
        <w:t xml:space="preserve">   Aaron    </w:t>
      </w:r>
      <w:r>
        <w:t xml:space="preserve">   Miriam    </w:t>
      </w:r>
      <w:r>
        <w:t xml:space="preserve">   Parting of the Red Sea    </w:t>
      </w:r>
      <w:r>
        <w:t xml:space="preserve">   Moses    </w:t>
      </w:r>
      <w:r>
        <w:t xml:space="preserve">   Pharaoh's Daughter    </w:t>
      </w:r>
      <w:r>
        <w:t xml:space="preserve">   Jochebed    </w:t>
      </w:r>
      <w:r>
        <w:t xml:space="preserve">   Tamar    </w:t>
      </w:r>
      <w:r>
        <w:t xml:space="preserve">   Dinah    </w:t>
      </w:r>
      <w:r>
        <w:t xml:space="preserve">   trickery    </w:t>
      </w:r>
      <w:r>
        <w:t xml:space="preserve">   Leah    </w:t>
      </w:r>
      <w:r>
        <w:t xml:space="preserve">   Blessing    </w:t>
      </w:r>
      <w:r>
        <w:t xml:space="preserve">   Rachel    </w:t>
      </w:r>
      <w:r>
        <w:t xml:space="preserve">   Laban    </w:t>
      </w:r>
      <w:r>
        <w:t xml:space="preserve">   Abraham    </w:t>
      </w:r>
      <w:r>
        <w:t xml:space="preserve">   Jacob    </w:t>
      </w:r>
      <w:r>
        <w:t xml:space="preserve">   Esau    </w:t>
      </w:r>
      <w:r>
        <w:t xml:space="preserve">   Rebekah    </w:t>
      </w:r>
      <w:r>
        <w:t xml:space="preserve">   Isaac    </w:t>
      </w:r>
      <w:r>
        <w:t xml:space="preserve">   Ishmael    </w:t>
      </w:r>
      <w:r>
        <w:t xml:space="preserve">   Hagar    </w:t>
      </w:r>
      <w:r>
        <w:t xml:space="preserve">   Sarah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the Old Testament</dc:title>
  <dcterms:created xsi:type="dcterms:W3CDTF">2021-10-11T22:03:22Z</dcterms:created>
  <dcterms:modified xsi:type="dcterms:W3CDTF">2021-10-11T22:03:22Z</dcterms:modified>
</cp:coreProperties>
</file>