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Anna    </w:t>
      </w:r>
      <w:r>
        <w:t xml:space="preserve">   Bathsheba    </w:t>
      </w:r>
      <w:r>
        <w:t xml:space="preserve">   Deborah    </w:t>
      </w:r>
      <w:r>
        <w:t xml:space="preserve">   Dorcas    </w:t>
      </w:r>
      <w:r>
        <w:t xml:space="preserve">   Gomer    </w:t>
      </w:r>
      <w:r>
        <w:t xml:space="preserve">   Jezebel     </w:t>
      </w:r>
      <w:r>
        <w:t xml:space="preserve">   Jochebed    </w:t>
      </w:r>
      <w:r>
        <w:t xml:space="preserve">   Lois    </w:t>
      </w:r>
      <w:r>
        <w:t xml:space="preserve">   Lydia    </w:t>
      </w:r>
      <w:r>
        <w:t xml:space="preserve">   Mary    </w:t>
      </w:r>
      <w:r>
        <w:t xml:space="preserve">   Michal    </w:t>
      </w:r>
      <w:r>
        <w:t xml:space="preserve">   Naomi     </w:t>
      </w:r>
      <w:r>
        <w:t xml:space="preserve">   Orpah    </w:t>
      </w:r>
      <w:r>
        <w:t xml:space="preserve">   Rahab    </w:t>
      </w:r>
      <w:r>
        <w:t xml:space="preserve">   Ruth    </w:t>
      </w:r>
      <w:r>
        <w:t xml:space="preserve">   Sapphira    </w:t>
      </w:r>
      <w:r>
        <w:t xml:space="preserve">   Sarah    </w:t>
      </w:r>
      <w:r>
        <w:t xml:space="preserve">   Tamar    </w:t>
      </w:r>
      <w:r>
        <w:t xml:space="preserve">   Zipporah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of The Bible</dc:title>
  <dcterms:created xsi:type="dcterms:W3CDTF">2021-10-11T22:03:21Z</dcterms:created>
  <dcterms:modified xsi:type="dcterms:W3CDTF">2021-10-11T22:03:21Z</dcterms:modified>
</cp:coreProperties>
</file>