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Women of the Bible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 of the Bible</dc:title>
  <dcterms:created xsi:type="dcterms:W3CDTF">2022-09-03T14:27:40Z</dcterms:created>
  <dcterms:modified xsi:type="dcterms:W3CDTF">2022-09-03T14:27:40Z</dcterms:modified>
</cp:coreProperties>
</file>