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Women's Health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Used to test for chromosomal abnormalities and fetal defects early in second trimester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Help cause the cervix to dilate and contractions to occur when pregnant women go into labor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Fetal movements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Part of the fallopian tube where fertilization takes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Occur at least every 5 minutes and last 30-60 seconds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Initiates milk production when levels of estrogen and progesterone fall (not made during pregnancy)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Temporary increase in fetal heart rate that peaks above the baseline of 15 bpm and last 15 bpm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Delayed onset of 1st menstrual period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thick, green tar-like substance that lines intestine in baby and released with baby’s first bowel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Presentation when the fetal buttocks or feet enter the pelvis first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 Characterized by dilation of the collecting ducts, which becomes distended and filled with cellular debris.  This usually occurs as a woman approaches menopause.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infection that can occur by eating undercooked meats and by exposure from infected cat feces.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Adverse effect of epidural block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hormone that stimulates milk ejection after birth, stimulations contractions, and keeps the uterus contracted after birth.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At 20 weeks, the fundus is located at the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Absence of menses for at least 3 cycles (3 months) after an established 6 months of regular cycles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Sign of true labor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Without this hormone, pregnancy would not be maintained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Induction of labor by artificial means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Hormone that causes the LH surge leading to the ovulatory phase of the ovarian cycle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Thinning of the cervix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Top of the uterus, used a point of reference for measuring fetal growth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Vaginal discharge during the postpartum period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False contractions, tighten the uterus, do not cause pain, indicates dehydration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 incision made down the perineum to allow for more room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Women's Health Crossword</dc:title>
  <dcterms:created xsi:type="dcterms:W3CDTF">2021-10-11T22:04:54Z</dcterms:created>
  <dcterms:modified xsi:type="dcterms:W3CDTF">2021-10-11T22:04:54Z</dcterms:modified>
</cp:coreProperties>
</file>