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Women's History Month Word Scramble</w:t>
      </w:r>
    </w:p>
    <w:p>
      <w:pPr>
        <w:pStyle w:val="Questions"/>
      </w:pPr>
      <w:r>
        <w:t xml:space="preserve">1. SNAEER ISAWILML </w:t>
      </w:r>
      <w:r>
        <w:rPr>
          <w:u w:val="single"/>
        </w:rPr>
        <w:t xml:space="preserve">__Serena Williams__________________</w:t>
      </w:r>
    </w:p>
    <w:p>
      <w:pPr>
        <w:pStyle w:val="Questions"/>
      </w:pPr>
      <w:r>
        <w:t xml:space="preserve">2. YLSLA DIRE </w:t>
      </w:r>
      <w:r>
        <w:rPr>
          <w:u w:val="single"/>
        </w:rPr>
        <w:t xml:space="preserve">__Sally Ride____________________________</w:t>
      </w:r>
    </w:p>
    <w:p>
      <w:pPr>
        <w:pStyle w:val="Questions"/>
      </w:pPr>
      <w:r>
        <w:t xml:space="preserve">3. GASAAACWE </w:t>
      </w:r>
      <w:r>
        <w:rPr>
          <w:u w:val="single"/>
        </w:rPr>
        <w:t xml:space="preserve">__Sacagawea______________________________</w:t>
      </w:r>
    </w:p>
    <w:p>
      <w:pPr>
        <w:pStyle w:val="Questions"/>
      </w:pPr>
      <w:r>
        <w:t xml:space="preserve">4. NIALLLI TMSHI </w:t>
      </w:r>
      <w:r>
        <w:rPr>
          <w:u w:val="single"/>
        </w:rPr>
        <w:t xml:space="preserve">__Lillian Smith______________________</w:t>
      </w:r>
    </w:p>
    <w:p>
      <w:pPr>
        <w:pStyle w:val="Questions"/>
      </w:pPr>
      <w:r>
        <w:t xml:space="preserve">5. AOPHR WRFINEY </w:t>
      </w:r>
      <w:r>
        <w:rPr>
          <w:u w:val="single"/>
        </w:rPr>
        <w:t xml:space="preserve">__Oprah Winfrey______________________</w:t>
      </w:r>
    </w:p>
    <w:p>
      <w:pPr>
        <w:pStyle w:val="Questions"/>
      </w:pPr>
      <w:r>
        <w:t xml:space="preserve">6. MRIAE URCEI </w:t>
      </w:r>
      <w:r>
        <w:rPr>
          <w:u w:val="single"/>
        </w:rPr>
        <w:t xml:space="preserve">__Marie Curie__________________________</w:t>
      </w:r>
    </w:p>
    <w:p>
      <w:pPr>
        <w:pStyle w:val="Questions"/>
      </w:pPr>
      <w:r>
        <w:t xml:space="preserve">7. RAACL OTBANR </w:t>
      </w:r>
      <w:r>
        <w:rPr>
          <w:u w:val="single"/>
        </w:rPr>
        <w:t xml:space="preserve">__Clara Barton________________________</w:t>
      </w:r>
    </w:p>
    <w:p>
      <w:pPr>
        <w:pStyle w:val="Questions"/>
      </w:pPr>
      <w:r>
        <w:t xml:space="preserve">8. AEIHBETZL ALELBWLCK </w:t>
      </w:r>
      <w:r>
        <w:rPr>
          <w:u w:val="single"/>
        </w:rPr>
        <w:t xml:space="preserve">__Elizabeth Blackwell__________</w:t>
      </w:r>
    </w:p>
    <w:p>
      <w:pPr>
        <w:pStyle w:val="Questions"/>
      </w:pPr>
      <w:r>
        <w:t xml:space="preserve">9. ENLFCERO NILATNEGHIG </w:t>
      </w:r>
      <w:r>
        <w:rPr>
          <w:u w:val="single"/>
        </w:rPr>
        <w:t xml:space="preserve">__Florence Nightingale________</w:t>
      </w:r>
    </w:p>
    <w:p>
      <w:pPr>
        <w:pStyle w:val="Questions"/>
      </w:pPr>
      <w:r>
        <w:t xml:space="preserve">10. FIDAR HAOKL </w:t>
      </w:r>
      <w:r>
        <w:rPr>
          <w:u w:val="single"/>
        </w:rPr>
        <w:t xml:space="preserve">__Frida Kahlo__________________________</w:t>
      </w:r>
    </w:p>
    <w:p>
      <w:pPr>
        <w:pStyle w:val="Questions"/>
      </w:pPr>
      <w:r>
        <w:t xml:space="preserve">11. ATHLAE NIOBSG </w:t>
      </w:r>
      <w:r>
        <w:rPr>
          <w:u w:val="single"/>
        </w:rPr>
        <w:t xml:space="preserve">__Althea Gibson______________________</w:t>
      </w:r>
    </w:p>
    <w:p>
      <w:pPr>
        <w:pStyle w:val="Questions"/>
      </w:pPr>
      <w:r>
        <w:t xml:space="preserve">12. ERJSUORNO RTTHU </w:t>
      </w:r>
      <w:r>
        <w:rPr>
          <w:u w:val="single"/>
        </w:rPr>
        <w:t xml:space="preserve">__Sojourner Truth__________________</w:t>
      </w:r>
    </w:p>
    <w:p>
      <w:pPr>
        <w:pStyle w:val="Questions"/>
      </w:pPr>
      <w:r>
        <w:t xml:space="preserve">13. EOCNLRFE JNRYEO </w:t>
      </w:r>
      <w:r>
        <w:rPr>
          <w:u w:val="single"/>
        </w:rPr>
        <w:t xml:space="preserve">__Florence Joyner__________________</w:t>
      </w:r>
    </w:p>
    <w:p>
      <w:pPr>
        <w:pStyle w:val="Questions"/>
      </w:pPr>
      <w:r>
        <w:t xml:space="preserve">14. ATCYAMIL AENJ </w:t>
      </w:r>
      <w:r>
        <w:rPr>
          <w:u w:val="single"/>
        </w:rPr>
        <w:t xml:space="preserve">__Calamity Jane______________________</w:t>
      </w:r>
    </w:p>
    <w:p>
      <w:pPr>
        <w:pStyle w:val="Questions"/>
      </w:pPr>
      <w:r>
        <w:t xml:space="preserve">15. IAMEAL EHRATAR </w:t>
      </w:r>
      <w:r>
        <w:rPr>
          <w:u w:val="single"/>
        </w:rPr>
        <w:t xml:space="preserve">__Amelia Earhart____________________</w:t>
      </w:r>
    </w:p>
    <w:p>
      <w:pPr>
        <w:pStyle w:val="Questions"/>
      </w:pPr>
      <w:r>
        <w:t xml:space="preserve">16. CELUILL BALL </w:t>
      </w:r>
      <w:r>
        <w:rPr>
          <w:u w:val="single"/>
        </w:rPr>
        <w:t xml:space="preserve">__Lucille Ball________________________</w:t>
      </w:r>
    </w:p>
    <w:p>
      <w:pPr>
        <w:pStyle w:val="Questions"/>
      </w:pPr>
      <w:r>
        <w:t xml:space="preserve">17. SNAUS B NOAHTNY </w:t>
      </w:r>
      <w:r>
        <w:rPr>
          <w:u w:val="single"/>
        </w:rPr>
        <w:t xml:space="preserve">__Susan B Anthony__________________</w:t>
      </w:r>
    </w:p>
    <w:p>
      <w:pPr>
        <w:pStyle w:val="Questions"/>
      </w:pPr>
      <w:r>
        <w:t xml:space="preserve">18. LENHE RLLKEE </w:t>
      </w:r>
      <w:r>
        <w:rPr>
          <w:u w:val="single"/>
        </w:rPr>
        <w:t xml:space="preserve">__Helen Keller________________________</w:t>
      </w:r>
    </w:p>
    <w:p>
      <w:pPr>
        <w:pStyle w:val="Questions"/>
      </w:pPr>
      <w:r>
        <w:t xml:space="preserve">19. ORSA PASRK </w:t>
      </w:r>
      <w:r>
        <w:rPr>
          <w:u w:val="single"/>
        </w:rPr>
        <w:t xml:space="preserve">__Rosa Parks____________________________</w:t>
      </w:r>
    </w:p>
    <w:p>
      <w:pPr>
        <w:pStyle w:val="Questions"/>
      </w:pPr>
      <w:r>
        <w:t xml:space="preserve">20. EATRRIH AUBTNM </w:t>
      </w:r>
      <w:r>
        <w:rPr>
          <w:u w:val="single"/>
        </w:rPr>
        <w:t xml:space="preserve">__Harriet Tubman____________________</w:t>
      </w:r>
    </w:p>
    <w:p>
      <w:pPr>
        <w:pStyle w:val="Questions"/>
      </w:pPr>
      <w:r>
        <w:t xml:space="preserve">21. METOHR RETAES </w:t>
      </w:r>
      <w:r>
        <w:rPr>
          <w:u w:val="single"/>
        </w:rPr>
        <w:t xml:space="preserve">__Mother Teresa______________________</w:t>
      </w:r>
    </w:p>
    <w:p>
      <w:pPr>
        <w:pStyle w:val="Questions"/>
      </w:pPr>
      <w:r>
        <w:t xml:space="preserve">22. NEAN FARNK </w:t>
      </w:r>
      <w:r>
        <w:rPr>
          <w:u w:val="single"/>
        </w:rPr>
        <w:t xml:space="preserve">__Anne Frank____________________________</w:t>
      </w:r>
    </w:p>
    <w:p>
      <w:pPr>
        <w:pStyle w:val="Questions"/>
      </w:pPr>
      <w:r>
        <w:t xml:space="preserve">23. MAYA EUOLGNA </w:t>
      </w:r>
      <w:r>
        <w:rPr>
          <w:u w:val="single"/>
        </w:rPr>
        <w:t xml:space="preserve">__Maya Angelou________________________</w:t>
      </w:r>
    </w:p>
    <w:p>
      <w:pPr>
        <w:pStyle w:val="Questions"/>
      </w:pPr>
      <w:r>
        <w:t xml:space="preserve">24. NEREOLA OEEVRSOLT </w:t>
      </w:r>
      <w:r>
        <w:rPr>
          <w:u w:val="single"/>
        </w:rPr>
        <w:t xml:space="preserve">__Eleanor Roosevelt______________</w:t>
      </w:r>
    </w:p>
    <w:p>
      <w:pPr>
        <w:pStyle w:val="Questions"/>
      </w:pPr>
      <w:r>
        <w:t xml:space="preserve">25. EIJCAK DNEYKNE </w:t>
      </w:r>
      <w:r>
        <w:rPr>
          <w:u w:val="single"/>
        </w:rPr>
        <w:t xml:space="preserve">__Jackie Kennedy____________________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History Month Word Scramble</dc:title>
  <dcterms:created xsi:type="dcterms:W3CDTF">2021-10-11T22:04:36Z</dcterms:created>
  <dcterms:modified xsi:type="dcterms:W3CDTF">2021-10-11T22:04:36Z</dcterms:modified>
</cp:coreProperties>
</file>