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Womens Rights</w:t>
      </w:r>
    </w:p>
    <w:p>
      <w:pPr>
        <w:pStyle w:val="Questions"/>
      </w:pPr>
      <w:r>
        <w:t xml:space="preserve">1. IISFNTEM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CSLIAO MVNETOME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NMESIIMF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ITGEIERN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 IAMLRAT TTSSAU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LFESA EEBFIL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EBTYT NEADIFR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ARYM ATOSTLNFCOLRWE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OVNITG HTRIG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TIHRG OT ETOV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LBDEOU ADTANRDS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TCVSAIMI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Womens Rights</dc:title>
  <dcterms:created xsi:type="dcterms:W3CDTF">2021-10-11T22:05:42Z</dcterms:created>
  <dcterms:modified xsi:type="dcterms:W3CDTF">2021-10-11T22:05:42Z</dcterms:modified>
</cp:coreProperties>
</file>