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Women's Suffrage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Carrie Champan Catt became president of NAWSA after _  resigned?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gave the Ain't I a women speech?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did the first women's rights convention take place in the U.S?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said they would rather have theri right arm be cut off then have black men have the right to vote before women?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the NWP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was the president when women got the right to vote?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was the secretary at the Seneca Falls Convention?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name of Fredrick Douglass' newspaper?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president of NAWSA after Anna Howard Shaw retired?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name of Elizabeth Stanton and Susan Anthony's newspaper?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did Susan B Anthony and Elizabeth Cady Stanton work with to start their own newspaper?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in London with Alice Paul?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Lucy Stone and who else founded the AWSA?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the speaker at the Seneca Falls Convention?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drafted the decleration of sentiments and resolutions?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was the Women's Suffragist Parade held?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chaired the convention at Seneca Falls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may years did the silent sentinels last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state did Sojourner Truth give her Ain't I a women speech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formed the NWP?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Women's Suffrage Crossword puzzle</dc:title>
  <dcterms:created xsi:type="dcterms:W3CDTF">2021-10-11T22:03:52Z</dcterms:created>
  <dcterms:modified xsi:type="dcterms:W3CDTF">2021-10-11T22:03:52Z</dcterms:modified>
</cp:coreProperties>
</file>