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Women's Suffrage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second step in Women's Suffrage?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Why were there few people to welcome the President into New York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founded NWP?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Alice Paul and Lucy Burns meet?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final goal of NWP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President in 1913?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first step towards Women's Suffrage?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founded NAWSA?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the women do to attract attention from the public?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head of NAWSA while Alice Paul was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happened in 1917 that causes outrage directed toward picketing women?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Suffrage Puzzle</dc:title>
  <dcterms:created xsi:type="dcterms:W3CDTF">2021-10-11T22:04:18Z</dcterms:created>
  <dcterms:modified xsi:type="dcterms:W3CDTF">2021-10-11T22:04:18Z</dcterms:modified>
</cp:coreProperties>
</file>