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Women's World Cup Final - Brady's Satellite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Goalie    </w:t>
      </w:r>
      <w:r>
        <w:t xml:space="preserve">   FIFA    </w:t>
      </w:r>
      <w:r>
        <w:t xml:space="preserve">   Bradys At The Station    </w:t>
      </w:r>
      <w:r>
        <w:t xml:space="preserve">   Corner Kick    </w:t>
      </w:r>
      <w:r>
        <w:t xml:space="preserve">   Dater    </w:t>
      </w:r>
      <w:r>
        <w:t xml:space="preserve">   France    </w:t>
      </w:r>
      <w:r>
        <w:t xml:space="preserve">   Girls Rule    </w:t>
      </w:r>
      <w:r>
        <w:t xml:space="preserve">   Go Rams    </w:t>
      </w:r>
      <w:r>
        <w:t xml:space="preserve">   Goal    </w:t>
      </w:r>
      <w:r>
        <w:t xml:space="preserve">   Goal Kick    </w:t>
      </w:r>
      <w:r>
        <w:t xml:space="preserve">   Hubbard    </w:t>
      </w:r>
      <w:r>
        <w:t xml:space="preserve">   Whistles    </w:t>
      </w:r>
      <w:r>
        <w:t xml:space="preserve">   Netherlands    </w:t>
      </w:r>
      <w:r>
        <w:t xml:space="preserve">   Offside    </w:t>
      </w:r>
      <w:r>
        <w:t xml:space="preserve">   Paris    </w:t>
      </w:r>
      <w:r>
        <w:t xml:space="preserve">   Penalty Kick    </w:t>
      </w:r>
      <w:r>
        <w:t xml:space="preserve">   Pitch    </w:t>
      </w:r>
      <w:r>
        <w:t xml:space="preserve">   Ramsey Soccer    </w:t>
      </w:r>
      <w:r>
        <w:t xml:space="preserve">   Referee    </w:t>
      </w:r>
      <w:r>
        <w:t xml:space="preserve">   World Cup    </w:t>
      </w:r>
      <w:r>
        <w:t xml:space="preserve">   Cleats    </w:t>
      </w:r>
      <w:r>
        <w:t xml:space="preserve">   Tisdale    </w:t>
      </w:r>
      <w:r>
        <w:t xml:space="preserve">   United States    </w:t>
      </w:r>
      <w:r>
        <w:t xml:space="preserve">   USWNT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World Cup Final - Brady's Satellite</dc:title>
  <dcterms:created xsi:type="dcterms:W3CDTF">2021-10-11T22:05:20Z</dcterms:created>
  <dcterms:modified xsi:type="dcterms:W3CDTF">2021-10-11T22:05:20Z</dcterms:modified>
</cp:coreProperties>
</file>