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Womens history month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AMELIA EARHART    </w:t>
      </w:r>
      <w:r>
        <w:t xml:space="preserve">   ANNIE OAKLEY    </w:t>
      </w:r>
      <w:r>
        <w:t xml:space="preserve">   AUDREY HEPBURN    </w:t>
      </w:r>
      <w:r>
        <w:t xml:space="preserve">   CLARA BARTON    </w:t>
      </w:r>
      <w:r>
        <w:t xml:space="preserve">   DR MAE JEMISON    </w:t>
      </w:r>
      <w:r>
        <w:t xml:space="preserve">   ELEANOR ROOSEVELT    </w:t>
      </w:r>
      <w:r>
        <w:t xml:space="preserve">   ELIZABETH CADY STANTON    </w:t>
      </w:r>
      <w:r>
        <w:t xml:space="preserve">   ELIZABETH STANTON    </w:t>
      </w:r>
      <w:r>
        <w:t xml:space="preserve">   ELLA FITZGERALD    </w:t>
      </w:r>
      <w:r>
        <w:t xml:space="preserve">   EMILY DICKINSON    </w:t>
      </w:r>
      <w:r>
        <w:t xml:space="preserve">   FLORENCE NIGHTINGALE    </w:t>
      </w:r>
      <w:r>
        <w:t xml:space="preserve">   HELLEN KELLER    </w:t>
      </w:r>
      <w:r>
        <w:t xml:space="preserve">   JOAN OF ARC    </w:t>
      </w:r>
      <w:r>
        <w:t xml:space="preserve">   LUCRETIA MOTT    </w:t>
      </w:r>
      <w:r>
        <w:t xml:space="preserve">   MARIE CURIE    </w:t>
      </w:r>
      <w:r>
        <w:t xml:space="preserve">   MILLICENT FAWCETT    </w:t>
      </w:r>
      <w:r>
        <w:t xml:space="preserve">   MOTHER TERESA    </w:t>
      </w:r>
      <w:r>
        <w:t xml:space="preserve">   NINETEENTH AMENDMENT    </w:t>
      </w:r>
      <w:r>
        <w:t xml:space="preserve">   NOW    </w:t>
      </w:r>
      <w:r>
        <w:t xml:space="preserve">   OPRAH WINFREY    </w:t>
      </w:r>
      <w:r>
        <w:t xml:space="preserve">   ROSA PARKS    </w:t>
      </w:r>
      <w:r>
        <w:t xml:space="preserve">   SENECA FALLS CONVENTION    </w:t>
      </w:r>
      <w:r>
        <w:t xml:space="preserve">   SOJOURNOR TRUTH    </w:t>
      </w:r>
      <w:r>
        <w:t xml:space="preserve">   SUSAN B ANTHONY    </w:t>
      </w:r>
      <w:r>
        <w:t xml:space="preserve">   WOMES SUFFRAGE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Womens history month</dc:title>
  <dcterms:created xsi:type="dcterms:W3CDTF">2021-10-11T22:05:00Z</dcterms:created>
  <dcterms:modified xsi:type="dcterms:W3CDTF">2021-10-11T22:05:00Z</dcterms:modified>
</cp:coreProperties>
</file>