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Auggie    </w:t>
      </w:r>
      <w:r>
        <w:t xml:space="preserve">   Beecher Prep    </w:t>
      </w:r>
      <w:r>
        <w:t xml:space="preserve">   Charlotte    </w:t>
      </w:r>
      <w:r>
        <w:t xml:space="preserve">   Extraordinary    </w:t>
      </w:r>
      <w:r>
        <w:t xml:space="preserve">   Fifth Grade    </w:t>
      </w:r>
      <w:r>
        <w:t xml:space="preserve">   Jack Will    </w:t>
      </w:r>
      <w:r>
        <w:t xml:space="preserve">   Middle School    </w:t>
      </w:r>
      <w:r>
        <w:t xml:space="preserve">   Mr. Tushman    </w:t>
      </w:r>
      <w:r>
        <w:t xml:space="preserve">   Mrs. Garcia    </w:t>
      </w:r>
      <w:r>
        <w:t xml:space="preserve">   Ms. Petosa    </w:t>
      </w:r>
      <w:r>
        <w:t xml:space="preserve">   North River Heights    </w:t>
      </w:r>
      <w:r>
        <w:t xml:space="preserve">   R.J Palacio    </w:t>
      </w:r>
      <w:r>
        <w:t xml:space="preserve">   Star Wars    </w:t>
      </w:r>
      <w:r>
        <w:t xml:space="preserve">   Via    </w:t>
      </w:r>
      <w:r>
        <w:t xml:space="preserve">   Wonder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2021-10-11T22:04:24Z</dcterms:created>
  <dcterms:modified xsi:type="dcterms:W3CDTF">2021-10-11T22:04:24Z</dcterms:modified>
</cp:coreProperties>
</file>