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Wonder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Something made in memory of a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Not regular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warn in advance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Having a harsh or rough 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Wanting to throw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Direction given as a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Carrying or spreading a disease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put firmly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Sense of taste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Something that is done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End result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Normal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do a kind favor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thin flat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change something so it fits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edge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Eyes wide open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straight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split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</dc:title>
  <dcterms:created xsi:type="dcterms:W3CDTF">2021-10-11T22:04:17Z</dcterms:created>
  <dcterms:modified xsi:type="dcterms:W3CDTF">2021-10-11T22:04:17Z</dcterms:modified>
</cp:coreProperties>
</file>