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Summer wanted to be for Halloween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Auggie's best friend;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Title of this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Auggie's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Anyone who touched Auggie was known to have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Auggie's home room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Friend of Auggie; one of the "welcoming buddies"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only female "welcoming buddy"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Auggie's braid belonging to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Auggie best friend before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Auggie's obsession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Jack and Auggie's enemy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principal of Auggie's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Auggie's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of the middle school department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costume Auggie wore to school on Halloween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Auggie's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Via's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Via's friend; gave Auggie his astronaut helmet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Auggie's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Auggie's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Auggie's planned Halloween costume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Auggie's English teacher; gives monthly precepts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Auggie's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2021-10-11T22:04:26Z</dcterms:created>
  <dcterms:modified xsi:type="dcterms:W3CDTF">2021-10-11T22:04:26Z</dcterms:modified>
</cp:coreProperties>
</file>