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ordinary    </w:t>
      </w:r>
      <w:r>
        <w:t xml:space="preserve">   challenge    </w:t>
      </w:r>
      <w:r>
        <w:t xml:space="preserve">   Isabel    </w:t>
      </w:r>
      <w:r>
        <w:t xml:space="preserve">   Nate    </w:t>
      </w:r>
      <w:r>
        <w:t xml:space="preserve">   Justin    </w:t>
      </w:r>
      <w:r>
        <w:t xml:space="preserve">   Miranda    </w:t>
      </w:r>
      <w:r>
        <w:t xml:space="preserve">   Tushman    </w:t>
      </w:r>
      <w:r>
        <w:t xml:space="preserve">   science    </w:t>
      </w:r>
      <w:r>
        <w:t xml:space="preserve">   Beecher    </w:t>
      </w:r>
      <w:r>
        <w:t xml:space="preserve">   Padawan    </w:t>
      </w:r>
      <w:r>
        <w:t xml:space="preserve">   astronaut    </w:t>
      </w:r>
      <w:r>
        <w:t xml:space="preserve">   Olivia    </w:t>
      </w:r>
      <w:r>
        <w:t xml:space="preserve">   Daisy    </w:t>
      </w:r>
      <w:r>
        <w:t xml:space="preserve">   bully    </w:t>
      </w:r>
      <w:r>
        <w:t xml:space="preserve">   Julian    </w:t>
      </w:r>
      <w:r>
        <w:t xml:space="preserve">   Summer    </w:t>
      </w:r>
      <w:r>
        <w:t xml:space="preserve">   Jack    </w:t>
      </w:r>
      <w:r>
        <w:t xml:space="preserve">   Pullman    </w:t>
      </w:r>
      <w:r>
        <w:t xml:space="preserve">   Auggie    </w:t>
      </w:r>
      <w:r>
        <w:t xml:space="preserve">   precept    </w:t>
      </w:r>
      <w:r>
        <w:t xml:space="preserve">   friend    </w:t>
      </w:r>
      <w:r>
        <w:t xml:space="preserve">   choose    </w:t>
      </w:r>
      <w:r>
        <w:t xml:space="preserve">   kind    </w:t>
      </w:r>
      <w:r>
        <w:t xml:space="preserve">   wonder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2021-10-11T22:05:09Z</dcterms:created>
  <dcterms:modified xsi:type="dcterms:W3CDTF">2021-10-11T22:05:09Z</dcterms:modified>
</cp:coreProperties>
</file>