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Book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August Pullman    </w:t>
      </w:r>
      <w:r>
        <w:t xml:space="preserve">   Beecher Prep School    </w:t>
      </w:r>
      <w:r>
        <w:t xml:space="preserve">   Charlotte    </w:t>
      </w:r>
      <w:r>
        <w:t xml:space="preserve">   Christopher    </w:t>
      </w:r>
      <w:r>
        <w:t xml:space="preserve">   Cleft palate    </w:t>
      </w:r>
      <w:r>
        <w:t xml:space="preserve">   Home Room    </w:t>
      </w:r>
      <w:r>
        <w:t xml:space="preserve">   Isabel Pullman    </w:t>
      </w:r>
      <w:r>
        <w:t xml:space="preserve">   Jack Will    </w:t>
      </w:r>
      <w:r>
        <w:t xml:space="preserve">   Julian    </w:t>
      </w:r>
      <w:r>
        <w:t xml:space="preserve">   Mr. Tushman    </w:t>
      </w:r>
      <w:r>
        <w:t xml:space="preserve">   Mrs. Garcia    </w:t>
      </w:r>
      <w:r>
        <w:t xml:space="preserve">   Ms. Petosa    </w:t>
      </w:r>
      <w:r>
        <w:t xml:space="preserve">   Nate Pullman    </w:t>
      </w:r>
      <w:r>
        <w:t xml:space="preserve">   Surgeries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Book </dc:title>
  <dcterms:created xsi:type="dcterms:W3CDTF">2021-10-11T22:04:19Z</dcterms:created>
  <dcterms:modified xsi:type="dcterms:W3CDTF">2021-10-11T22:04:19Z</dcterms:modified>
</cp:coreProperties>
</file>