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surface of the mouth separating oral and nasal cavities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or state of being subject to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split or indentation in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of extreme ruin and misfortune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notify of danger in advance or beforehand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Distorted or unshapely in form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room for; hold without crowding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witty remark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rule of personal conduct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 one's attention on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Crossword Puzzle</dc:title>
  <dcterms:created xsi:type="dcterms:W3CDTF">2021-10-11T22:06:04Z</dcterms:created>
  <dcterms:modified xsi:type="dcterms:W3CDTF">2021-10-11T22:06:04Z</dcterms:modified>
</cp:coreProperties>
</file>