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Wonder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memorial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Aragment in a straight line or correct appropriate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roof of the mouth, seperating the cavities of the nose and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statue or building structure placed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Very unusual or remarkable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legal document that is signed and delivered especially one regarding the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Alter or move something slightly in order to achieve the desired fit,appearance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form of a danger possible promblem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split,divided in to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general rule intended to regulate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 emotion, feeling or attitude to spread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look instantly or vacantly at someone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Crossword Puzzle</dc:title>
  <dcterms:created xsi:type="dcterms:W3CDTF">2021-10-11T22:04:54Z</dcterms:created>
  <dcterms:modified xsi:type="dcterms:W3CDTF">2021-10-11T22:04:54Z</dcterms:modified>
</cp:coreProperties>
</file>