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Dad's nickname for Auggie?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 Name of Auggie's new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Subject Mr. Brown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Auggie overhears him say he'd kill himself if he had Auggie's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Summer's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color Miranda dyed her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the girl that invites Summer to a Halloween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Condition Auggie has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Auggie's favorite Star Wars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Short for the main characters name August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regularly sits with Auggie at lunch?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grade Auggie is in entering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Auggie actually is for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 of Wonder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Principle of Beecher Prep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Auggie's former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Kid Mr. Tushman asks to be friends with Auggie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Kid that is really mean to Auggie (Story's antagonist)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Via's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Auggie tells everyone that he is being for Halloween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 Crossword Puzzle</dc:title>
  <dcterms:created xsi:type="dcterms:W3CDTF">2021-10-11T22:05:00Z</dcterms:created>
  <dcterms:modified xsi:type="dcterms:W3CDTF">2021-10-11T22:05:00Z</dcterms:modified>
</cp:coreProperties>
</file>