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 Part Five: Justin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theorems    </w:t>
      </w:r>
      <w:r>
        <w:t xml:space="preserve">   elements    </w:t>
      </w:r>
      <w:r>
        <w:t xml:space="preserve">   entitled    </w:t>
      </w:r>
      <w:r>
        <w:t xml:space="preserve">   soothing    </w:t>
      </w:r>
      <w:r>
        <w:t xml:space="preserve">   spitefully    </w:t>
      </w:r>
      <w:r>
        <w:t xml:space="preserve">   defensively    </w:t>
      </w:r>
      <w:r>
        <w:t xml:space="preserve">   monologues    </w:t>
      </w:r>
      <w:r>
        <w:t xml:space="preserve">   knickers    </w:t>
      </w:r>
      <w:r>
        <w:t xml:space="preserve">   gravelly    </w:t>
      </w:r>
      <w:r>
        <w:t xml:space="preserve">   reciting    </w:t>
      </w:r>
      <w:r>
        <w:t xml:space="preserve">   spry    </w:t>
      </w:r>
      <w:r>
        <w:t xml:space="preserve">   stoop    </w:t>
      </w:r>
      <w:r>
        <w:t xml:space="preserve">   manic    </w:t>
      </w:r>
      <w:r>
        <w:t xml:space="preserve">   understudy    </w:t>
      </w:r>
      <w:r>
        <w:t xml:space="preserve">   neglectful    </w:t>
      </w:r>
      <w:r>
        <w:t xml:space="preserve">   interjects    </w:t>
      </w:r>
      <w:r>
        <w:t xml:space="preserve">   fluke    </w:t>
      </w:r>
      <w:r>
        <w:t xml:space="preserve">   tics    </w:t>
      </w:r>
      <w:r>
        <w:t xml:space="preserve">   immaculate    </w:t>
      </w:r>
      <w:r>
        <w:t xml:space="preserve">   abnormality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Part Five: Justin Vocabulary</dc:title>
  <dcterms:created xsi:type="dcterms:W3CDTF">2021-10-11T22:06:14Z</dcterms:created>
  <dcterms:modified xsi:type="dcterms:W3CDTF">2021-10-11T22:06:14Z</dcterms:modified>
</cp:coreProperties>
</file>