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Wonder  RJ. Palacio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avenge usually by retaliating in kind or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Normal or usual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rule that says how people should behave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Split, divided, or partially divided into 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act of killing animals for their meat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small carriage with 4 wheels that a baby or small child can ride in while someone pushes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part of a building where an audience sits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become dry and wrinkled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roof of the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Emotions are out of control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  RJ. Palacio</dc:title>
  <dcterms:created xsi:type="dcterms:W3CDTF">2021-10-11T22:04:12Z</dcterms:created>
  <dcterms:modified xsi:type="dcterms:W3CDTF">2021-10-11T22:04:12Z</dcterms:modified>
</cp:coreProperties>
</file>