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- Sections 1 to 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Miranda goes to camp and dyes her hair this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braid August cuts off after the first day of school is a _____________ braid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Jack's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Justin has nervous twitches that he calls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Star Wars character that Julian dresses up as to make fun of Auggie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Besides Miranda, what other friend ditched Via at the beginning of the year?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family member Via was closest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three students asked to show August around before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avenue the Pullmans live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Music type played by Justin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August's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___________ has a crush on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August's mom's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project August does with Summer is for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does Via want to be when she grows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Via compares August with what celestial being?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August's sister's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who sits with August at lunch on the first day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Pullman family's dog (full name - 2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August's new school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August Pullman's favourite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Jack Will's sled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Justin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the first day of school August rates his day a _____ on a scale from one to 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doll Via had before August came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last name of the drama teacher running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name of the play Via appears in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August compares himself to _____________ when he gets his hearing 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project August does with Jack Will is for 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- Sections 1 to 6 </dc:title>
  <dcterms:created xsi:type="dcterms:W3CDTF">2021-10-11T22:04:17Z</dcterms:created>
  <dcterms:modified xsi:type="dcterms:W3CDTF">2021-10-11T22:04:17Z</dcterms:modified>
</cp:coreProperties>
</file>