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Wonder Vocab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people cause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top surface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commonplace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witty remark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notify of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imperfection in a bodily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fix or set securely or deeply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direct one's attention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commemorative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something that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highly exceptional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capable of being transmitted by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alter or regulate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have room for; hold without crowding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split or indentation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occurring among members of a family by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brighter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or state of being subject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pattern of symptoms indicative of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look with fixed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extreme ruin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God's commands; important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adjusting the parts of a device to reorder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 close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brass memorial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feeling like you're about to vomit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epidemic disease with a high death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expressing hurtful ridicule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sharp, uneven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judge tentatively or form an estimate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Vocab Part 1</dc:title>
  <dcterms:created xsi:type="dcterms:W3CDTF">2021-10-11T22:04:54Z</dcterms:created>
  <dcterms:modified xsi:type="dcterms:W3CDTF">2021-10-11T22:04:54Z</dcterms:modified>
</cp:coreProperties>
</file>