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 -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Prude    </w:t>
      </w:r>
      <w:r>
        <w:t xml:space="preserve">   Ruminating    </w:t>
      </w:r>
      <w:r>
        <w:t xml:space="preserve">   Exemplary    </w:t>
      </w:r>
      <w:r>
        <w:t xml:space="preserve">   Verbosity    </w:t>
      </w:r>
      <w:r>
        <w:t xml:space="preserve">   Cusp    </w:t>
      </w:r>
      <w:r>
        <w:t xml:space="preserve">   Revelation    </w:t>
      </w:r>
      <w:r>
        <w:t xml:space="preserve">   Symbolism    </w:t>
      </w:r>
      <w:r>
        <w:t xml:space="preserve">   Rappel    </w:t>
      </w:r>
      <w:r>
        <w:t xml:space="preserve">   Mayhem    </w:t>
      </w:r>
      <w:r>
        <w:t xml:space="preserve">   Tics    </w:t>
      </w:r>
      <w:r>
        <w:t xml:space="preserve">   Geneticist    </w:t>
      </w:r>
      <w:r>
        <w:t xml:space="preserve">   Craniofacial    </w:t>
      </w:r>
      <w:r>
        <w:t xml:space="preserve">   Immaculate    </w:t>
      </w:r>
      <w:r>
        <w:t xml:space="preserve">   Diverse    </w:t>
      </w:r>
      <w:r>
        <w:t xml:space="preserve">   Pogroms    </w:t>
      </w:r>
      <w:r>
        <w:t xml:space="preserve">   Schlep    </w:t>
      </w:r>
      <w:r>
        <w:t xml:space="preserve">   Obnoxious    </w:t>
      </w:r>
      <w:r>
        <w:t xml:space="preserve">   Syndrome    </w:t>
      </w:r>
      <w:r>
        <w:t xml:space="preserve">   Plague    </w:t>
      </w:r>
      <w:r>
        <w:t xml:space="preserve">   Quip    </w:t>
      </w:r>
      <w:r>
        <w:t xml:space="preserve">   Genetic    </w:t>
      </w:r>
      <w:r>
        <w:t xml:space="preserve">   Pore    </w:t>
      </w:r>
      <w:r>
        <w:t xml:space="preserve">   Illuminate    </w:t>
      </w:r>
      <w:r>
        <w:t xml:space="preserve">   Sarcastic    </w:t>
      </w:r>
      <w:r>
        <w:t xml:space="preserve">   Gauge    </w:t>
      </w:r>
      <w:r>
        <w:t xml:space="preserve">   Catastrophe    </w:t>
      </w:r>
      <w:r>
        <w:t xml:space="preserve">   Defect    </w:t>
      </w:r>
      <w:r>
        <w:t xml:space="preserve">   Implant    </w:t>
      </w:r>
      <w:r>
        <w:t xml:space="preserve">   Jagged    </w:t>
      </w:r>
      <w:r>
        <w:t xml:space="preserve">   Verge    </w:t>
      </w:r>
      <w:r>
        <w:t xml:space="preserve">   Accommodate    </w:t>
      </w:r>
      <w:r>
        <w:t xml:space="preserve">   Outcome    </w:t>
      </w:r>
      <w:r>
        <w:t xml:space="preserve">   Nauseous    </w:t>
      </w:r>
      <w:r>
        <w:t xml:space="preserve">   Mortality    </w:t>
      </w:r>
      <w:r>
        <w:t xml:space="preserve">   Monument    </w:t>
      </w:r>
      <w:r>
        <w:t xml:space="preserve">   Deed    </w:t>
      </w:r>
      <w:r>
        <w:t xml:space="preserve">   Contagious    </w:t>
      </w:r>
      <w:r>
        <w:t xml:space="preserve">   Adjust    </w:t>
      </w:r>
      <w:r>
        <w:t xml:space="preserve">   Alignment    </w:t>
      </w:r>
      <w:r>
        <w:t xml:space="preserve">   Plaque    </w:t>
      </w:r>
      <w:r>
        <w:t xml:space="preserve">   Precept    </w:t>
      </w:r>
      <w:r>
        <w:t xml:space="preserve">   Forewarn    </w:t>
      </w:r>
      <w:r>
        <w:t xml:space="preserve">   Palate    </w:t>
      </w:r>
      <w:r>
        <w:t xml:space="preserve">   Cleft    </w:t>
      </w:r>
      <w:r>
        <w:t xml:space="preserve">   Extraordinary    </w:t>
      </w:r>
      <w:r>
        <w:t xml:space="preserve">   Stare    </w:t>
      </w:r>
      <w:r>
        <w:t xml:space="preserve">   Ordinary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 - Vocabulary Words</dc:title>
  <dcterms:created xsi:type="dcterms:W3CDTF">2021-10-11T22:04:22Z</dcterms:created>
  <dcterms:modified xsi:type="dcterms:W3CDTF">2021-10-11T22:04:22Z</dcterms:modified>
</cp:coreProperties>
</file>