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Homeschool    </w:t>
      </w:r>
      <w:r>
        <w:t xml:space="preserve">   Auditorium    </w:t>
      </w:r>
      <w:r>
        <w:t xml:space="preserve">   Homeroom    </w:t>
      </w:r>
      <w:r>
        <w:t xml:space="preserve">   Ms Garcia    </w:t>
      </w:r>
      <w:r>
        <w:t xml:space="preserve">   Jack    </w:t>
      </w:r>
      <w:r>
        <w:t xml:space="preserve">   Julian    </w:t>
      </w:r>
      <w:r>
        <w:t xml:space="preserve">   Justin    </w:t>
      </w:r>
      <w:r>
        <w:t xml:space="preserve">   Precept    </w:t>
      </w:r>
      <w:r>
        <w:t xml:space="preserve">   Kindness    </w:t>
      </w:r>
      <w:r>
        <w:t xml:space="preserve">   Mr Browne    </w:t>
      </w:r>
      <w:r>
        <w:t xml:space="preserve">   Appearance    </w:t>
      </w:r>
      <w:r>
        <w:t xml:space="preserve">   Ordinary    </w:t>
      </w:r>
      <w:r>
        <w:t xml:space="preserve">   Extraordinary    </w:t>
      </w:r>
      <w:r>
        <w:t xml:space="preserve">   Beachers Prep    </w:t>
      </w:r>
      <w:r>
        <w:t xml:space="preserve">   Darth Sidious    </w:t>
      </w:r>
      <w:r>
        <w:t xml:space="preserve">   Mr Tushman    </w:t>
      </w:r>
      <w:r>
        <w:t xml:space="preserve">   August    </w:t>
      </w:r>
      <w:r>
        <w:t xml:space="preserve">   Via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Wordsearch </dc:title>
  <dcterms:created xsi:type="dcterms:W3CDTF">2021-10-11T22:05:21Z</dcterms:created>
  <dcterms:modified xsi:type="dcterms:W3CDTF">2021-10-11T22:05:21Z</dcterms:modified>
</cp:coreProperties>
</file>