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Auggie's 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Auggie call his hearing aids?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Auggie's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started the war against Jack and Auggie?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Auggie's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principal was named Mr.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the play Emily was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Miranda colored her hair______________.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Auggie's science partner?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Auggie's dog's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a violin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Auggie's Halloween Costume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sledding hill was called _______________ Hill.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character stood up for Jack?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music Justin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sat with Auggie at his lunch 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Jack punch in the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Via's boyfriend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2021-10-11T22:04:56Z</dcterms:created>
  <dcterms:modified xsi:type="dcterms:W3CDTF">2021-10-11T22:04:56Z</dcterms:modified>
</cp:coreProperties>
</file>