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Wonder</w:t>
      </w:r>
    </w:p>
    <w:p>
      <w:pPr>
        <w:pStyle w:val="Questions"/>
      </w:pPr>
      <w:r>
        <w:t xml:space="preserve">1. UGATSU </w:t>
      </w:r>
      <w:r>
        <w:rPr>
          <w:u w:val="single"/>
        </w:rPr>
        <w:t xml:space="preserve">__August____________________________________</w:t>
      </w:r>
    </w:p>
    <w:p>
      <w:pPr>
        <w:pStyle w:val="Questions"/>
      </w:pPr>
      <w:r>
        <w:t xml:space="preserve">2. VIA </w:t>
      </w:r>
      <w:r>
        <w:rPr>
          <w:u w:val="single"/>
        </w:rPr>
        <w:t xml:space="preserve">__Via__________________________________________</w:t>
      </w:r>
    </w:p>
    <w:p>
      <w:pPr>
        <w:pStyle w:val="Questions"/>
      </w:pPr>
      <w:r>
        <w:t xml:space="preserve">3. CKJA ILLW </w:t>
      </w:r>
      <w:r>
        <w:rPr>
          <w:u w:val="single"/>
        </w:rPr>
        <w:t xml:space="preserve">__Jack Will______________________________</w:t>
      </w:r>
    </w:p>
    <w:p>
      <w:pPr>
        <w:pStyle w:val="Questions"/>
      </w:pPr>
      <w:r>
        <w:t xml:space="preserve">4. AYIDS </w:t>
      </w:r>
      <w:r>
        <w:rPr>
          <w:u w:val="single"/>
        </w:rPr>
        <w:t xml:space="preserve">__Daisy______________________________________</w:t>
      </w:r>
    </w:p>
    <w:p>
      <w:pPr>
        <w:pStyle w:val="Questions"/>
      </w:pPr>
      <w:r>
        <w:t xml:space="preserve">5. ERDNWO </w:t>
      </w:r>
      <w:r>
        <w:rPr>
          <w:u w:val="single"/>
        </w:rPr>
        <w:t xml:space="preserve">__Wonder____________________________________</w:t>
      </w:r>
    </w:p>
    <w:p>
      <w:pPr>
        <w:pStyle w:val="Questions"/>
      </w:pPr>
      <w:r>
        <w:t xml:space="preserve">6. R.M MUSTHNA </w:t>
      </w:r>
      <w:r>
        <w:rPr>
          <w:u w:val="single"/>
        </w:rPr>
        <w:t xml:space="preserve">__Mr. Tushman__________________________</w:t>
      </w:r>
    </w:p>
    <w:p>
      <w:pPr>
        <w:pStyle w:val="Questions"/>
      </w:pPr>
      <w:r>
        <w:t xml:space="preserve">7. ALHTTOREC </w:t>
      </w:r>
      <w:r>
        <w:rPr>
          <w:u w:val="single"/>
        </w:rPr>
        <w:t xml:space="preserve">__Charlotte______________________________</w:t>
      </w:r>
    </w:p>
    <w:p>
      <w:pPr>
        <w:pStyle w:val="Questions"/>
      </w:pPr>
      <w:r>
        <w:t xml:space="preserve">8. EMSUMR </w:t>
      </w:r>
      <w:r>
        <w:rPr>
          <w:u w:val="single"/>
        </w:rPr>
        <w:t xml:space="preserve">__Summer____________________________________</w:t>
      </w:r>
    </w:p>
    <w:p>
      <w:pPr>
        <w:pStyle w:val="Questions"/>
      </w:pPr>
      <w:r>
        <w:t xml:space="preserve">9. YERNH </w:t>
      </w:r>
      <w:r>
        <w:rPr>
          <w:u w:val="single"/>
        </w:rPr>
        <w:t xml:space="preserve">__Henry______________________________________</w:t>
      </w:r>
    </w:p>
    <w:p>
      <w:pPr>
        <w:pStyle w:val="Questions"/>
      </w:pPr>
      <w:r>
        <w:t xml:space="preserve">10. AOSM </w:t>
      </w:r>
      <w:r>
        <w:rPr>
          <w:u w:val="single"/>
        </w:rPr>
        <w:t xml:space="preserve">__Amos________________________________________</w:t>
      </w:r>
    </w:p>
    <w:p>
      <w:pPr>
        <w:pStyle w:val="Questions"/>
      </w:pPr>
      <w:r>
        <w:t xml:space="preserve">11. .JR POLAACI </w:t>
      </w:r>
      <w:r>
        <w:rPr>
          <w:u w:val="single"/>
        </w:rPr>
        <w:t xml:space="preserve">__R.J Palacio__________________________</w:t>
      </w:r>
    </w:p>
    <w:p>
      <w:pPr>
        <w:pStyle w:val="Questions"/>
      </w:pPr>
      <w:r>
        <w:t xml:space="preserve">12. .MS SATEOP </w:t>
      </w:r>
      <w:r>
        <w:rPr>
          <w:u w:val="single"/>
        </w:rPr>
        <w:t xml:space="preserve">__Ms. Petosa____________________________</w:t>
      </w:r>
    </w:p>
    <w:p>
      <w:pPr>
        <w:pStyle w:val="Questions"/>
      </w:pPr>
      <w:r>
        <w:t xml:space="preserve">13. NUAILJ </w:t>
      </w:r>
      <w:r>
        <w:rPr>
          <w:u w:val="single"/>
        </w:rPr>
        <w:t xml:space="preserve">__Julian____________________________________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2021-10-11T22:05:30Z</dcterms:created>
  <dcterms:modified xsi:type="dcterms:W3CDTF">2021-10-11T22:05:30Z</dcterms:modified>
</cp:coreProperties>
</file>