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by R.J. Palacio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Precepts    </w:t>
      </w:r>
      <w:r>
        <w:t xml:space="preserve">   Friendship    </w:t>
      </w:r>
      <w:r>
        <w:t xml:space="preserve">   Jackalope Will    </w:t>
      </w:r>
      <w:r>
        <w:t xml:space="preserve">   Bleeding Scream    </w:t>
      </w:r>
      <w:r>
        <w:t xml:space="preserve">   Tushman    </w:t>
      </w:r>
      <w:r>
        <w:t xml:space="preserve">   Kind    </w:t>
      </w:r>
      <w:r>
        <w:t xml:space="preserve">   RJ Palacio    </w:t>
      </w:r>
      <w:r>
        <w:t xml:space="preserve">   Miranda    </w:t>
      </w:r>
      <w:r>
        <w:t xml:space="preserve">   Julian    </w:t>
      </w:r>
      <w:r>
        <w:t xml:space="preserve">   Jack Will    </w:t>
      </w:r>
      <w:r>
        <w:t xml:space="preserve">   Beecher Prep    </w:t>
      </w:r>
      <w:r>
        <w:t xml:space="preserve">   Daisy    </w:t>
      </w:r>
      <w:r>
        <w:t xml:space="preserve">   Via    </w:t>
      </w:r>
      <w:r>
        <w:t xml:space="preserve">   Auggie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by R.J. Palacio</dc:title>
  <dcterms:created xsi:type="dcterms:W3CDTF">2021-10-11T22:04:34Z</dcterms:created>
  <dcterms:modified xsi:type="dcterms:W3CDTF">2021-10-11T22:04:34Z</dcterms:modified>
</cp:coreProperties>
</file>