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Auggie's bullies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Auggie's Halloween costume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Auggie's first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Entire 5th field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Auggie's first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Auggie's second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Jack Will punched _______ for Auggie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Via's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Auggie's goes to 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Auggie got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Auggie's favorite movie/show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Julian _______ Auggie out of the class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Auggie's big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Julian is surprised when Auggie is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Julian gets suspended for writing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Via's bestfriend's name 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Auggie gets in a fight with __ graders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2021-10-11T22:05:05Z</dcterms:created>
  <dcterms:modified xsi:type="dcterms:W3CDTF">2021-10-11T22:05:05Z</dcterms:modified>
</cp:coreProperties>
</file>