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Wonder crossword (Easy)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Pullmans new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Auggies dads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Julian doing to Auggie that was not acceptable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school Auggie goes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device that improves hearing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boy Via met at 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girl who gave Auggie the astronaut helmet?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Auggie is in grade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Auggies mums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principal at Beacher Prep?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book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Pullmans dog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crossword (Easy)</dc:title>
  <dcterms:created xsi:type="dcterms:W3CDTF">2021-10-30T03:43:56Z</dcterms:created>
  <dcterms:modified xsi:type="dcterms:W3CDTF">2021-10-30T03:43:56Z</dcterms:modified>
</cp:coreProperties>
</file>