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Wonder</w:t>
      </w:r>
    </w:p>
    <w:p>
      <w:pPr>
        <w:pStyle w:val="Questions"/>
      </w:pPr>
      <w:r>
        <w:t xml:space="preserve">1. UGATSU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VIA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CKJA ILLW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AYIDS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ERDNWO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R.M MUSTHNA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ALHTTOREC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EMSUMR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YERNH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AOSM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.JR POLAACI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.MS SATEOP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NUAILJ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</dc:title>
  <dcterms:created xsi:type="dcterms:W3CDTF">2021-10-11T22:05:29Z</dcterms:created>
  <dcterms:modified xsi:type="dcterms:W3CDTF">2021-10-11T22:05:29Z</dcterms:modified>
</cp:coreProperties>
</file>