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Wonder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observant    </w:t>
      </w:r>
      <w:r>
        <w:t xml:space="preserve">   devout    </w:t>
      </w:r>
      <w:r>
        <w:t xml:space="preserve">   orthodox    </w:t>
      </w:r>
      <w:r>
        <w:t xml:space="preserve">   bible    </w:t>
      </w:r>
      <w:r>
        <w:t xml:space="preserve">   cross    </w:t>
      </w:r>
      <w:r>
        <w:t xml:space="preserve">   religious    </w:t>
      </w:r>
      <w:r>
        <w:t xml:space="preserve">   catholic    </w:t>
      </w:r>
      <w:r>
        <w:t xml:space="preserve">   wine    </w:t>
      </w:r>
      <w:r>
        <w:t xml:space="preserve">   bread    </w:t>
      </w:r>
      <w:r>
        <w:t xml:space="preserve">   anointing of the sick    </w:t>
      </w:r>
      <w:r>
        <w:t xml:space="preserve">   confirmation    </w:t>
      </w:r>
      <w:r>
        <w:t xml:space="preserve">   ordination    </w:t>
      </w:r>
      <w:r>
        <w:t xml:space="preserve">   Eucharist    </w:t>
      </w:r>
      <w:r>
        <w:t xml:space="preserve">   Baptism    </w:t>
      </w:r>
      <w:r>
        <w:t xml:space="preserve">   marriage    </w:t>
      </w:r>
      <w:r>
        <w:t xml:space="preserve">   sacraments    </w:t>
      </w:r>
      <w:r>
        <w:t xml:space="preserve">   initiation    </w:t>
      </w:r>
      <w:r>
        <w:t xml:space="preserve">   church    </w:t>
      </w:r>
      <w:r>
        <w:t xml:space="preserve">   jesus    </w:t>
      </w:r>
      <w:r>
        <w:t xml:space="preserve">   holy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Wonder words</dc:title>
  <dcterms:created xsi:type="dcterms:W3CDTF">2021-10-11T22:06:29Z</dcterms:created>
  <dcterms:modified xsi:type="dcterms:W3CDTF">2021-10-11T22:06:29Z</dcterms:modified>
</cp:coreProperties>
</file>