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Wonderland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tarts    </w:t>
      </w:r>
      <w:r>
        <w:t xml:space="preserve">   dodo    </w:t>
      </w:r>
      <w:r>
        <w:t xml:space="preserve">   caterpillar    </w:t>
      </w:r>
      <w:r>
        <w:t xml:space="preserve">   paint    </w:t>
      </w:r>
      <w:r>
        <w:t xml:space="preserve">   roses    </w:t>
      </w:r>
      <w:r>
        <w:t xml:space="preserve">   flamingos    </w:t>
      </w:r>
      <w:r>
        <w:t xml:space="preserve">   hearts    </w:t>
      </w:r>
      <w:r>
        <w:t xml:space="preserve">   clubs    </w:t>
      </w:r>
      <w:r>
        <w:t xml:space="preserve">   diamonds    </w:t>
      </w:r>
      <w:r>
        <w:t xml:space="preserve">   spades    </w:t>
      </w:r>
      <w:r>
        <w:t xml:space="preserve">   dormouse    </w:t>
      </w:r>
      <w:r>
        <w:t xml:space="preserve">   marchhare    </w:t>
      </w:r>
      <w:r>
        <w:t xml:space="preserve">   whiterabbit    </w:t>
      </w:r>
      <w:r>
        <w:t xml:space="preserve">   watchfob    </w:t>
      </w:r>
      <w:r>
        <w:t xml:space="preserve">   queenofhearts    </w:t>
      </w:r>
      <w:r>
        <w:t xml:space="preserve">   alice    </w:t>
      </w:r>
      <w:r>
        <w:t xml:space="preserve">   absolem    </w:t>
      </w:r>
      <w:r>
        <w:t xml:space="preserve">   unbirthday    </w:t>
      </w:r>
      <w:r>
        <w:t xml:space="preserve">   futterwacken    </w:t>
      </w:r>
      <w:r>
        <w:t xml:space="preserve">   bandersnatch    </w:t>
      </w:r>
      <w:r>
        <w:t xml:space="preserve">   eatme    </w:t>
      </w:r>
      <w:r>
        <w:t xml:space="preserve">   drinkme    </w:t>
      </w:r>
      <w:r>
        <w:t xml:space="preserve">   cards    </w:t>
      </w:r>
      <w:r>
        <w:t xml:space="preserve">   croquet    </w:t>
      </w:r>
      <w:r>
        <w:t xml:space="preserve">   jabberwocky    </w:t>
      </w:r>
      <w:r>
        <w:t xml:space="preserve">   looking glass    </w:t>
      </w:r>
      <w:r>
        <w:t xml:space="preserve">   tweedledum    </w:t>
      </w:r>
      <w:r>
        <w:t xml:space="preserve">   tweedledee    </w:t>
      </w:r>
      <w:r>
        <w:t xml:space="preserve">   whitequeen    </w:t>
      </w:r>
      <w:r>
        <w:t xml:space="preserve">   late    </w:t>
      </w:r>
      <w:r>
        <w:t xml:space="preserve">   teapot    </w:t>
      </w:r>
      <w:r>
        <w:t xml:space="preserve">   cheshirecat    </w:t>
      </w:r>
      <w:r>
        <w:t xml:space="preserve">   wonderland    </w:t>
      </w:r>
      <w:r>
        <w:t xml:space="preserve">   curiouser    </w:t>
      </w:r>
      <w:r>
        <w:t xml:space="preserve">   madhatter    </w:t>
      </w:r>
      <w:r>
        <w:t xml:space="preserve">   rabbithole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Wonderland Words</dc:title>
  <dcterms:created xsi:type="dcterms:W3CDTF">2021-10-11T22:06:11Z</dcterms:created>
  <dcterms:modified xsi:type="dcterms:W3CDTF">2021-10-11T22:06:11Z</dcterms:modified>
</cp:coreProperties>
</file>