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ivory marble Mausoleum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feature in Zambia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Archeological city in Jordan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Ancient monument in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6000km of bricks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Natural light display in the Earth's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Historical landmark from the Bronze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Formed by the Colorado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archeological site in 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Amphitheatre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underwater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 Deco statue of Jesus in Rio De Janeiro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Wonders of the World</dc:title>
  <dcterms:created xsi:type="dcterms:W3CDTF">2021-10-11T22:06:30Z</dcterms:created>
  <dcterms:modified xsi:type="dcterms:W3CDTF">2021-10-11T22:06:30Z</dcterms:modified>
</cp:coreProperties>
</file>