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Wonnacott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Kobe    </w:t>
      </w:r>
      <w:r>
        <w:t xml:space="preserve">   Eden    </w:t>
      </w:r>
      <w:r>
        <w:t xml:space="preserve">   Tucker    </w:t>
      </w:r>
      <w:r>
        <w:t xml:space="preserve">   Tysen    </w:t>
      </w:r>
      <w:r>
        <w:t xml:space="preserve">   Ammon    </w:t>
      </w:r>
      <w:r>
        <w:t xml:space="preserve">   Davey    </w:t>
      </w:r>
      <w:r>
        <w:t xml:space="preserve">   Bethi    </w:t>
      </w:r>
      <w:r>
        <w:t xml:space="preserve">   June    </w:t>
      </w:r>
      <w:r>
        <w:t xml:space="preserve">   Whitney    </w:t>
      </w:r>
      <w:r>
        <w:t xml:space="preserve">   Agenhu    </w:t>
      </w:r>
      <w:r>
        <w:t xml:space="preserve">   Peyton    </w:t>
      </w:r>
      <w:r>
        <w:t xml:space="preserve">   Rocco    </w:t>
      </w:r>
      <w:r>
        <w:t xml:space="preserve">   Ebanie    </w:t>
      </w:r>
      <w:r>
        <w:t xml:space="preserve">   Camilla    </w:t>
      </w:r>
      <w:r>
        <w:t xml:space="preserve">   Ellerie    </w:t>
      </w:r>
      <w:r>
        <w:t xml:space="preserve">   Hayden    </w:t>
      </w:r>
      <w:r>
        <w:t xml:space="preserve">   Taysen    </w:t>
      </w:r>
      <w:r>
        <w:t xml:space="preserve">   Miles    </w:t>
      </w:r>
      <w:r>
        <w:t xml:space="preserve">   Taylor    </w:t>
      </w:r>
      <w:r>
        <w:t xml:space="preserve">   Braxton    </w:t>
      </w:r>
      <w:r>
        <w:t xml:space="preserve">   Harrison    </w:t>
      </w:r>
      <w:r>
        <w:t xml:space="preserve">   Xander    </w:t>
      </w:r>
      <w:r>
        <w:t xml:space="preserve">   Jaxon    </w:t>
      </w:r>
      <w:r>
        <w:t xml:space="preserve">   Avery    </w:t>
      </w:r>
      <w:r>
        <w:t xml:space="preserve">   Cloe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Wonnacott Family</dc:title>
  <dcterms:created xsi:type="dcterms:W3CDTF">2021-10-11T22:04:45Z</dcterms:created>
  <dcterms:modified xsi:type="dcterms:W3CDTF">2021-10-11T22:04:45Z</dcterms:modified>
</cp:coreProperties>
</file>