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#WoodWedding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boots    </w:t>
      </w:r>
      <w:r>
        <w:t xml:space="preserve">   bouquet    </w:t>
      </w:r>
      <w:r>
        <w:t xml:space="preserve">   bride    </w:t>
      </w:r>
      <w:r>
        <w:t xml:space="preserve">   cake    </w:t>
      </w:r>
      <w:r>
        <w:t xml:space="preserve">   church    </w:t>
      </w:r>
      <w:r>
        <w:t xml:space="preserve">   conway    </w:t>
      </w:r>
      <w:r>
        <w:t xml:space="preserve">   cowboys    </w:t>
      </w:r>
      <w:r>
        <w:t xml:space="preserve">   Evans    </w:t>
      </w:r>
      <w:r>
        <w:t xml:space="preserve">   family    </w:t>
      </w:r>
      <w:r>
        <w:t xml:space="preserve">   farm house    </w:t>
      </w:r>
      <w:r>
        <w:t xml:space="preserve">   Florida    </w:t>
      </w:r>
      <w:r>
        <w:t xml:space="preserve">   flowers    </w:t>
      </w:r>
      <w:r>
        <w:t xml:space="preserve">   forever    </w:t>
      </w:r>
      <w:r>
        <w:t xml:space="preserve">   friendship    </w:t>
      </w:r>
      <w:r>
        <w:t xml:space="preserve">   groom    </w:t>
      </w:r>
      <w:r>
        <w:t xml:space="preserve">   honeymoon    </w:t>
      </w:r>
      <w:r>
        <w:t xml:space="preserve">   kissing    </w:t>
      </w:r>
      <w:r>
        <w:t xml:space="preserve">   lace    </w:t>
      </w:r>
      <w:r>
        <w:t xml:space="preserve">   love    </w:t>
      </w:r>
      <w:r>
        <w:t xml:space="preserve">   preacher    </w:t>
      </w:r>
      <w:r>
        <w:t xml:space="preserve">   reception    </w:t>
      </w:r>
      <w:r>
        <w:t xml:space="preserve">   rings    </w:t>
      </w:r>
      <w:r>
        <w:t xml:space="preserve">   rustic    </w:t>
      </w:r>
      <w:r>
        <w:t xml:space="preserve">   September    </w:t>
      </w:r>
      <w:r>
        <w:t xml:space="preserve">   toast    </w:t>
      </w:r>
      <w:r>
        <w:t xml:space="preserve">   together    </w:t>
      </w:r>
      <w:r>
        <w:t xml:space="preserve">   vintage    </w:t>
      </w:r>
      <w:r>
        <w:t xml:space="preserve">   vows    </w:t>
      </w:r>
      <w:r>
        <w:t xml:space="preserve">   wedding dress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#WoodWedding</dc:title>
  <dcterms:created xsi:type="dcterms:W3CDTF">2021-10-10T23:54:39Z</dcterms:created>
  <dcterms:modified xsi:type="dcterms:W3CDTF">2021-10-10T23:54:39Z</dcterms:modified>
</cp:coreProperties>
</file>