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WoodWork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use it when cleaning out mortise joints or to scribe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chopping mortises (rectangular holes) into the side of your board for insertion of a tenon.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saw with larger teeth (fewer teeth per inch) for cutting with the grain of wood.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brush for applying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 is a triangle that you can use to mark square cuts on stock.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usually use a___with a power tool, to guide the piece through the saw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Other ___, with their variety of cutting surfaces and angles, will come as the need arises.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Some_______ have an adjustment knob on each end of the fence, others on just one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for transferring a measurement and repeating it over and over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Means horizontal, and plumb is vertical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can even get digital______ now that leave no guesswork as to whether you were inside or outside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saw with very fine teeth and is often used in a miter box for cutting angles. The thin blade is reinforced with a ridge of thicker metal along the back of the saw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Measures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They are important for achieving smooth, quality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Detects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You’ll need____ for 45 and 90-degree joints, and pipe____ to reach for long stretches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tool used for removing material from a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You can flatten a piece of wood, add a curve to it, or square your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adjustable, and you can lock it at the angle you want to mark, making it much more time-savvy to mark multiple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can hold up to 500 lbs.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such as trimming tenons &amp; other joinery, cutting rabbets, removing waste for hand cut moldings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for taking and repeating a measurement over and over again on a work 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have sensing plates that scan the wood beneath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for rough cutting shapes in the board, but especially for removing waste from dovetail joints (one of the most common wood joints)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use them to drive _____________  into the wood so they are flush or right below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Helps put screws in where you need them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checking the squareness of boards (when planing them to final dimension), scribing dovetail joints, measuring the depth of mortises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________features perforated sheet metal and resembles a food grater.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drill things with this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need this to carvers, to clean out joints,and to saw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Paper with sand or another abrasive stuck to it, used for smoothing or polishing woodwork or other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tool having one end of the head hemispherical and used in working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Drives nails easily into wood and takes them out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Short hand saw with a tapered blade used to cut curves or irregular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straight strip or cylinder of plastic, wood, metal, or other rigid material, typically marked at regular intervals, to draw straight lines or measure distances.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</dc:title>
  <dcterms:created xsi:type="dcterms:W3CDTF">2021-10-11T22:06:05Z</dcterms:created>
  <dcterms:modified xsi:type="dcterms:W3CDTF">2021-10-11T22:06:05Z</dcterms:modified>
</cp:coreProperties>
</file>