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Buttonwood    </w:t>
      </w:r>
      <w:r>
        <w:t xml:space="preserve">   Sitka    </w:t>
      </w:r>
      <w:r>
        <w:t xml:space="preserve">   Cypress    </w:t>
      </w:r>
      <w:r>
        <w:t xml:space="preserve">   Sequoia    </w:t>
      </w:r>
      <w:r>
        <w:t xml:space="preserve">   Poplar    </w:t>
      </w:r>
      <w:r>
        <w:t xml:space="preserve">   Hawthorne    </w:t>
      </w:r>
      <w:r>
        <w:t xml:space="preserve">   Mulberry    </w:t>
      </w:r>
      <w:r>
        <w:t xml:space="preserve">   Elderberry    </w:t>
      </w:r>
      <w:r>
        <w:t xml:space="preserve">   Olive    </w:t>
      </w:r>
      <w:r>
        <w:t xml:space="preserve">   Chestnut    </w:t>
      </w:r>
      <w:r>
        <w:t xml:space="preserve">   Banyan    </w:t>
      </w:r>
      <w:r>
        <w:t xml:space="preserve">   Walnut    </w:t>
      </w:r>
      <w:r>
        <w:t xml:space="preserve">   Peach    </w:t>
      </w:r>
      <w:r>
        <w:t xml:space="preserve">   Pear    </w:t>
      </w:r>
      <w:r>
        <w:t xml:space="preserve">   Apple    </w:t>
      </w:r>
      <w:r>
        <w:t xml:space="preserve">   Sycamore    </w:t>
      </w:r>
      <w:r>
        <w:t xml:space="preserve">   Dogwood    </w:t>
      </w:r>
      <w:r>
        <w:t xml:space="preserve">   Bamboo    </w:t>
      </w:r>
      <w:r>
        <w:t xml:space="preserve">   Teak    </w:t>
      </w:r>
      <w:r>
        <w:t xml:space="preserve">   Bayberry    </w:t>
      </w:r>
      <w:r>
        <w:t xml:space="preserve">   Red Cedar    </w:t>
      </w:r>
      <w:r>
        <w:t xml:space="preserve">   Elm    </w:t>
      </w:r>
      <w:r>
        <w:t xml:space="preserve">   Larch    </w:t>
      </w:r>
      <w:r>
        <w:t xml:space="preserve">   Hemlock    </w:t>
      </w:r>
      <w:r>
        <w:t xml:space="preserve">   Hickory    </w:t>
      </w:r>
      <w:r>
        <w:t xml:space="preserve">   Ironwood    </w:t>
      </w:r>
      <w:r>
        <w:t xml:space="preserve">   Yew    </w:t>
      </w:r>
      <w:r>
        <w:t xml:space="preserve">   Black cherry    </w:t>
      </w:r>
      <w:r>
        <w:t xml:space="preserve">   Cherry    </w:t>
      </w:r>
      <w:r>
        <w:t xml:space="preserve">   Pin cherry    </w:t>
      </w:r>
      <w:r>
        <w:t xml:space="preserve">   Gray birch    </w:t>
      </w:r>
      <w:r>
        <w:t xml:space="preserve">   White pine    </w:t>
      </w:r>
      <w:r>
        <w:t xml:space="preserve">   Silver maple    </w:t>
      </w:r>
      <w:r>
        <w:t xml:space="preserve">   Maple    </w:t>
      </w:r>
      <w:r>
        <w:t xml:space="preserve">   Red Maple    </w:t>
      </w:r>
      <w:r>
        <w:t xml:space="preserve">   Honey locust    </w:t>
      </w:r>
      <w:r>
        <w:t xml:space="preserve">   Black locust     </w:t>
      </w:r>
      <w:r>
        <w:t xml:space="preserve">   Black willow    </w:t>
      </w:r>
      <w:r>
        <w:t xml:space="preserve">   Black oak    </w:t>
      </w:r>
      <w:r>
        <w:t xml:space="preserve">   Cottonwood    </w:t>
      </w:r>
      <w:r>
        <w:t xml:space="preserve">   Pitch pine    </w:t>
      </w:r>
      <w:r>
        <w:t xml:space="preserve">   Yellow birch    </w:t>
      </w:r>
      <w:r>
        <w:t xml:space="preserve">   White oak    </w:t>
      </w:r>
      <w:r>
        <w:t xml:space="preserve">   Red pine    </w:t>
      </w:r>
      <w:r>
        <w:t xml:space="preserve">   Butternut    </w:t>
      </w:r>
      <w:r>
        <w:t xml:space="preserve">   Basswood    </w:t>
      </w:r>
      <w:r>
        <w:t xml:space="preserve">    big tooth aspen     </w:t>
      </w:r>
      <w:r>
        <w:t xml:space="preserve">   White ash    </w:t>
      </w:r>
      <w:r>
        <w:t xml:space="preserve">   Oak    </w:t>
      </w:r>
      <w:r>
        <w:t xml:space="preserve">   Black 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Search</dc:title>
  <dcterms:created xsi:type="dcterms:W3CDTF">2021-10-11T22:05:20Z</dcterms:created>
  <dcterms:modified xsi:type="dcterms:W3CDTF">2021-10-11T22:05:20Z</dcterms:modified>
</cp:coreProperties>
</file>