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Wood Working Terms</w:t>
      </w:r>
    </w:p>
    <w:p>
      <w:pPr>
        <w:pStyle w:val="Questions"/>
      </w:pPr>
      <w:r>
        <w:t xml:space="preserve">1. SLOCLR AWS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LSHIIPPL CSRWE IDERVR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3. JLDSTEABUA CNWREH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4. RERBBU ETLAML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5. APML DESNRA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6. LMAPC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HAKC WSA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BDAN ASW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OMCIINTONAB CHWNRE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10. FILE CDRA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CSIRSSSO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BECNH LRRUE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13. LFAT WCSRE DVIRER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14. LLIRD PRESS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15. RTTAGSHI CALW MMRHEA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16. VCURDE LCAW HERMAM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17. SPHILLPI SEWCR VRERID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18. EBATL WAS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19. BROOM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20. EDRLDA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21. PHSWCOA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22. EVLEL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23. LDLRI SPSER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24. RORWUNBDOE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25. NAWSADH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26. RPESIL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27. SAHTRCC AWL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28. BTEL RASDNE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29. ELEESONNE-D PELSRI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30. EPLARN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31. ATHLE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 Working Terms</dc:title>
  <dcterms:created xsi:type="dcterms:W3CDTF">2021-10-11T22:05:51Z</dcterms:created>
  <dcterms:modified xsi:type="dcterms:W3CDTF">2021-10-11T22:05:51Z</dcterms:modified>
</cp:coreProperties>
</file>