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Woods Runner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hessians    </w:t>
      </w:r>
      <w:r>
        <w:t xml:space="preserve">   annie    </w:t>
      </w:r>
      <w:r>
        <w:t xml:space="preserve">   tobacco    </w:t>
      </w:r>
      <w:r>
        <w:t xml:space="preserve">   father    </w:t>
      </w:r>
      <w:r>
        <w:t xml:space="preserve">   mother    </w:t>
      </w:r>
      <w:r>
        <w:t xml:space="preserve">   captive    </w:t>
      </w:r>
      <w:r>
        <w:t xml:space="preserve">   indians    </w:t>
      </w:r>
      <w:r>
        <w:t xml:space="preserve">   boston    </w:t>
      </w:r>
      <w:r>
        <w:t xml:space="preserve">   british    </w:t>
      </w:r>
      <w:r>
        <w:t xml:space="preserve">   chess    </w:t>
      </w:r>
      <w:r>
        <w:t xml:space="preserve">   garypaulsen    </w:t>
      </w:r>
      <w:r>
        <w:t xml:space="preserve">   hunter    </w:t>
      </w:r>
      <w:r>
        <w:t xml:space="preserve">   pennsylvania    </w:t>
      </w:r>
      <w:r>
        <w:t xml:space="preserve">   samuel    </w:t>
      </w:r>
      <w:r>
        <w:t xml:space="preserve">   settelment    </w:t>
      </w:r>
      <w:r>
        <w:t xml:space="preserve">   soldiers    </w:t>
      </w:r>
      <w:r>
        <w:t xml:space="preserve">   thirteen    </w:t>
      </w:r>
      <w:r>
        <w:t xml:space="preserve">   tomahawk    </w:t>
      </w:r>
      <w:r>
        <w:t xml:space="preserve">   wilderness    </w:t>
      </w:r>
      <w:r>
        <w:t xml:space="preserve">   woodsrunner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Woods Runner</dc:title>
  <dcterms:created xsi:type="dcterms:W3CDTF">2021-10-11T22:05:27Z</dcterms:created>
  <dcterms:modified xsi:type="dcterms:W3CDTF">2021-10-11T22:05:27Z</dcterms:modified>
</cp:coreProperties>
</file>