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Woodstock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Johnny Winter    </w:t>
      </w:r>
      <w:r>
        <w:t xml:space="preserve">   Blood Sweat And Tears    </w:t>
      </w:r>
      <w:r>
        <w:t xml:space="preserve">   Jimi Hendrix    </w:t>
      </w:r>
      <w:r>
        <w:t xml:space="preserve">   ShaNaNa    </w:t>
      </w:r>
      <w:r>
        <w:t xml:space="preserve">   The Band    </w:t>
      </w:r>
      <w:r>
        <w:t xml:space="preserve">   Joe Cocker    </w:t>
      </w:r>
      <w:r>
        <w:t xml:space="preserve">   Jefferson Airplane    </w:t>
      </w:r>
      <w:r>
        <w:t xml:space="preserve">   The Who    </w:t>
      </w:r>
      <w:r>
        <w:t xml:space="preserve">   Janis Joplin    </w:t>
      </w:r>
      <w:r>
        <w:t xml:space="preserve">   Grateful Dead    </w:t>
      </w:r>
      <w:r>
        <w:t xml:space="preserve">   Canned Heat    </w:t>
      </w:r>
      <w:r>
        <w:t xml:space="preserve">   Santana    </w:t>
      </w:r>
      <w:r>
        <w:t xml:space="preserve">   Joan Baez    </w:t>
      </w:r>
      <w:r>
        <w:t xml:space="preserve">   Arlo Guthrie    </w:t>
      </w:r>
      <w:r>
        <w:t xml:space="preserve">   Ravi Shankar    </w:t>
      </w:r>
      <w:r>
        <w:t xml:space="preserve">   Sweetwater    </w:t>
      </w:r>
      <w:r>
        <w:t xml:space="preserve">   Country Joe McDonald    </w:t>
      </w:r>
      <w:r>
        <w:t xml:space="preserve">   Richie Havens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Woodstock</dc:title>
  <dcterms:created xsi:type="dcterms:W3CDTF">2021-10-11T22:06:41Z</dcterms:created>
  <dcterms:modified xsi:type="dcterms:W3CDTF">2021-10-11T22:06:41Z</dcterms:modified>
</cp:coreProperties>
</file>